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2E" w:rsidRDefault="00903E2E" w:rsidP="00AA7D53">
      <w:pPr>
        <w:rPr>
          <w:rFonts w:asciiTheme="minorHAnsi" w:hAnsiTheme="minorHAnsi"/>
          <w:b/>
          <w:sz w:val="32"/>
          <w:szCs w:val="32"/>
        </w:rPr>
      </w:pPr>
    </w:p>
    <w:p w:rsidR="00371495" w:rsidRDefault="00371495" w:rsidP="00371495">
      <w:pPr>
        <w:rPr>
          <w:rFonts w:asciiTheme="minorHAnsi" w:hAnsiTheme="minorHAnsi"/>
          <w:sz w:val="24"/>
        </w:rPr>
      </w:pPr>
    </w:p>
    <w:p w:rsidR="00371495" w:rsidRDefault="00A04D86" w:rsidP="00371495">
      <w:pPr>
        <w:rPr>
          <w:rFonts w:asciiTheme="minorHAnsi" w:hAnsiTheme="minorHAnsi"/>
          <w:b/>
          <w:sz w:val="28"/>
          <w:szCs w:val="28"/>
        </w:rPr>
      </w:pPr>
      <w:r>
        <w:rPr>
          <w:rFonts w:asciiTheme="minorHAnsi" w:hAnsiTheme="minorHAnsi"/>
          <w:b/>
          <w:sz w:val="28"/>
          <w:szCs w:val="28"/>
        </w:rPr>
        <w:t>Präventionsgesetz „Made in Niedersachsen“ beschlossen</w:t>
      </w:r>
    </w:p>
    <w:p w:rsidR="00371495" w:rsidRDefault="00A04D86" w:rsidP="00371495">
      <w:pPr>
        <w:pBdr>
          <w:bottom w:val="single" w:sz="12" w:space="1" w:color="auto"/>
        </w:pBdr>
        <w:rPr>
          <w:rFonts w:asciiTheme="minorHAnsi" w:hAnsiTheme="minorHAnsi"/>
          <w:b/>
          <w:sz w:val="28"/>
          <w:szCs w:val="28"/>
        </w:rPr>
      </w:pPr>
      <w:r>
        <w:rPr>
          <w:rFonts w:asciiTheme="minorHAnsi" w:hAnsiTheme="minorHAnsi"/>
          <w:b/>
          <w:sz w:val="28"/>
          <w:szCs w:val="28"/>
        </w:rPr>
        <w:t>Präventionsgesetz legt Schwerpunkt auf Impfen /</w:t>
      </w:r>
    </w:p>
    <w:p w:rsidR="00A04D86" w:rsidRDefault="00A04D86" w:rsidP="00371495">
      <w:pPr>
        <w:pBdr>
          <w:bottom w:val="single" w:sz="12" w:space="1" w:color="auto"/>
        </w:pBdr>
        <w:rPr>
          <w:rFonts w:asciiTheme="minorHAnsi" w:hAnsiTheme="minorHAnsi"/>
          <w:b/>
          <w:sz w:val="28"/>
          <w:szCs w:val="28"/>
        </w:rPr>
      </w:pPr>
      <w:r>
        <w:rPr>
          <w:rFonts w:asciiTheme="minorHAnsi" w:hAnsiTheme="minorHAnsi"/>
          <w:b/>
          <w:sz w:val="28"/>
          <w:szCs w:val="28"/>
        </w:rPr>
        <w:t>Gesundheitsförderung wird gestärkt</w:t>
      </w:r>
    </w:p>
    <w:p w:rsidR="00371495" w:rsidRPr="00371495" w:rsidRDefault="00371495" w:rsidP="00371495">
      <w:pPr>
        <w:pBdr>
          <w:bottom w:val="single" w:sz="12" w:space="1" w:color="auto"/>
        </w:pBdr>
        <w:rPr>
          <w:rFonts w:asciiTheme="minorHAnsi" w:hAnsiTheme="minorHAnsi"/>
          <w:b/>
          <w:sz w:val="28"/>
          <w:szCs w:val="28"/>
        </w:rPr>
      </w:pPr>
    </w:p>
    <w:p w:rsidR="00371495" w:rsidRDefault="00371495" w:rsidP="00371495">
      <w:pPr>
        <w:rPr>
          <w:rFonts w:asciiTheme="minorHAnsi" w:hAnsiTheme="minorHAnsi"/>
          <w:sz w:val="24"/>
        </w:rPr>
      </w:pPr>
    </w:p>
    <w:p w:rsidR="00371495" w:rsidRDefault="00371495" w:rsidP="00371495">
      <w:pPr>
        <w:rPr>
          <w:rFonts w:asciiTheme="minorHAnsi" w:hAnsiTheme="minorHAnsi"/>
          <w:sz w:val="24"/>
        </w:rPr>
      </w:pPr>
    </w:p>
    <w:p w:rsidR="00371495" w:rsidRDefault="00371495" w:rsidP="00371495">
      <w:pPr>
        <w:rPr>
          <w:rFonts w:asciiTheme="minorHAnsi" w:hAnsiTheme="minorHAnsi"/>
          <w:sz w:val="24"/>
        </w:rPr>
      </w:pPr>
      <w:r>
        <w:rPr>
          <w:rFonts w:asciiTheme="minorHAnsi" w:hAnsiTheme="minorHAnsi"/>
          <w:sz w:val="24"/>
        </w:rPr>
        <w:t>Berlin, 1</w:t>
      </w:r>
      <w:r w:rsidR="00A04D86">
        <w:rPr>
          <w:rFonts w:asciiTheme="minorHAnsi" w:hAnsiTheme="minorHAnsi"/>
          <w:sz w:val="24"/>
        </w:rPr>
        <w:t>9</w:t>
      </w:r>
      <w:r>
        <w:rPr>
          <w:rFonts w:asciiTheme="minorHAnsi" w:hAnsiTheme="minorHAnsi"/>
          <w:sz w:val="24"/>
        </w:rPr>
        <w:t>.6.2015</w:t>
      </w:r>
    </w:p>
    <w:p w:rsidR="00371495" w:rsidRDefault="00371495" w:rsidP="00371495">
      <w:pPr>
        <w:rPr>
          <w:rFonts w:asciiTheme="minorHAnsi" w:hAnsiTheme="minorHAnsi"/>
          <w:sz w:val="24"/>
        </w:rPr>
      </w:pPr>
    </w:p>
    <w:p w:rsidR="00E81457" w:rsidRDefault="00A04D86" w:rsidP="00A04D86">
      <w:pPr>
        <w:rPr>
          <w:rFonts w:asciiTheme="minorHAnsi" w:hAnsiTheme="minorHAnsi"/>
          <w:sz w:val="24"/>
        </w:rPr>
      </w:pPr>
      <w:r>
        <w:rPr>
          <w:rFonts w:asciiTheme="minorHAnsi" w:hAnsiTheme="minorHAnsi"/>
          <w:sz w:val="24"/>
        </w:rPr>
        <w:t>Zur Verabschiedung des Präventionsgesetzes erklärt der CDU-Bundestagsabgeordnete für den Wahlkreis 24 Aurich-Emden, Heiko Schmelzle</w:t>
      </w:r>
      <w:r w:rsidR="00E81457">
        <w:rPr>
          <w:rFonts w:asciiTheme="minorHAnsi" w:hAnsiTheme="minorHAnsi"/>
          <w:sz w:val="24"/>
        </w:rPr>
        <w:t>:</w:t>
      </w:r>
    </w:p>
    <w:p w:rsidR="00E81457" w:rsidRDefault="00E81457" w:rsidP="00A04D86">
      <w:pPr>
        <w:rPr>
          <w:rFonts w:asciiTheme="minorHAnsi" w:hAnsiTheme="minorHAnsi"/>
          <w:sz w:val="24"/>
        </w:rPr>
      </w:pPr>
    </w:p>
    <w:p w:rsidR="00A04D86" w:rsidRPr="00A04D86" w:rsidRDefault="00E81457" w:rsidP="00A04D86">
      <w:pPr>
        <w:rPr>
          <w:rFonts w:asciiTheme="minorHAnsi" w:hAnsiTheme="minorHAnsi"/>
          <w:sz w:val="24"/>
        </w:rPr>
      </w:pPr>
      <w:r>
        <w:rPr>
          <w:rFonts w:asciiTheme="minorHAnsi" w:hAnsiTheme="minorHAnsi"/>
          <w:sz w:val="24"/>
        </w:rPr>
        <w:t>„</w:t>
      </w:r>
      <w:r w:rsidR="00A04D86" w:rsidRPr="00A04D86">
        <w:rPr>
          <w:rFonts w:asciiTheme="minorHAnsi" w:hAnsiTheme="minorHAnsi"/>
          <w:sz w:val="24"/>
        </w:rPr>
        <w:t>Mit dem Präventionsgesetz stärken wir die Gesundheitsförderung direkt im Lebensumfeld – in der Kita, der Schule, am Arbeitsplatz und im Pflegeheim. Außerdem werden die Früherkennungsuntersuchungen für Kinder, Jugendliche und Erwachsene weiterentwickelt, und der Impfschutz wird verbessert. Ziel ist, Krankheiten zu vermeiden, bevor sie entstehen."</w:t>
      </w:r>
    </w:p>
    <w:p w:rsidR="00A04D86" w:rsidRPr="00A04D86" w:rsidRDefault="00A04D86" w:rsidP="00A04D86">
      <w:pPr>
        <w:rPr>
          <w:rFonts w:asciiTheme="minorHAnsi" w:hAnsiTheme="minorHAnsi"/>
          <w:sz w:val="24"/>
        </w:rPr>
      </w:pPr>
    </w:p>
    <w:p w:rsidR="00D81107" w:rsidRDefault="00A04D86" w:rsidP="00A04D86">
      <w:pPr>
        <w:rPr>
          <w:rFonts w:asciiTheme="minorHAnsi" w:hAnsiTheme="minorHAnsi"/>
          <w:sz w:val="24"/>
        </w:rPr>
      </w:pPr>
      <w:r w:rsidRPr="00A04D86">
        <w:rPr>
          <w:rFonts w:asciiTheme="minorHAnsi" w:hAnsiTheme="minorHAnsi"/>
          <w:sz w:val="24"/>
        </w:rPr>
        <w:t xml:space="preserve">Das Präventionsgesetz stärkt die Grundlagen für eine stärkere Zusammenarbeit der Sozialversicherungsträger, Länder und Kommunen in den Bereichen Prävention und Gesundheitsförderung – für alle Altersgruppen und in vielen Lebensbereichen. Prävention und Gesundheitsförderung sollen </w:t>
      </w:r>
      <w:r w:rsidR="00E81457">
        <w:rPr>
          <w:rFonts w:asciiTheme="minorHAnsi" w:hAnsiTheme="minorHAnsi"/>
          <w:sz w:val="24"/>
        </w:rPr>
        <w:t>die Lebenswirklichkeit der Menschen, dort wo sie leben, lernen und arbeiten, positiv verändern und gesunde Lebensweise fördern</w:t>
      </w:r>
      <w:r w:rsidRPr="00A04D86">
        <w:rPr>
          <w:rFonts w:asciiTheme="minorHAnsi" w:hAnsiTheme="minorHAnsi"/>
          <w:sz w:val="24"/>
        </w:rPr>
        <w:t xml:space="preserve">. </w:t>
      </w:r>
    </w:p>
    <w:p w:rsidR="00D81107" w:rsidRDefault="00D81107" w:rsidP="00A04D86">
      <w:pPr>
        <w:rPr>
          <w:rFonts w:asciiTheme="minorHAnsi" w:hAnsiTheme="minorHAnsi"/>
          <w:sz w:val="24"/>
        </w:rPr>
      </w:pPr>
    </w:p>
    <w:p w:rsidR="0039459F" w:rsidRDefault="00D81107" w:rsidP="00A04D86">
      <w:pPr>
        <w:rPr>
          <w:rFonts w:asciiTheme="minorHAnsi" w:hAnsiTheme="minorHAnsi"/>
          <w:sz w:val="24"/>
        </w:rPr>
      </w:pPr>
      <w:r>
        <w:rPr>
          <w:rFonts w:asciiTheme="minorHAnsi" w:hAnsiTheme="minorHAnsi"/>
          <w:sz w:val="24"/>
        </w:rPr>
        <w:t xml:space="preserve">Gemeinsam mit weiteren Fraktionskollegen haben wir erfolgreich daran mitgearbeitet, dass Impfen künftig eine wichtige Säule der Gesundheitsprävention sein wird. </w:t>
      </w:r>
      <w:r w:rsidR="0039459F">
        <w:rPr>
          <w:rFonts w:asciiTheme="minorHAnsi" w:hAnsiTheme="minorHAnsi"/>
          <w:sz w:val="24"/>
        </w:rPr>
        <w:t xml:space="preserve">Das Impfkonzept, das Arbeitsgrundlage für das Impfkapitel war, ist „Made in Niedersachsen“. </w:t>
      </w:r>
    </w:p>
    <w:p w:rsidR="0039459F" w:rsidRDefault="0039459F" w:rsidP="00A04D86">
      <w:pPr>
        <w:rPr>
          <w:rFonts w:asciiTheme="minorHAnsi" w:hAnsiTheme="minorHAnsi"/>
          <w:sz w:val="24"/>
        </w:rPr>
      </w:pPr>
    </w:p>
    <w:p w:rsidR="00A04D86" w:rsidRPr="00A04D86" w:rsidRDefault="00D81107" w:rsidP="00A04D86">
      <w:pPr>
        <w:rPr>
          <w:rFonts w:asciiTheme="minorHAnsi" w:hAnsiTheme="minorHAnsi"/>
          <w:sz w:val="24"/>
        </w:rPr>
      </w:pPr>
      <w:r>
        <w:rPr>
          <w:rFonts w:asciiTheme="minorHAnsi" w:hAnsiTheme="minorHAnsi"/>
          <w:sz w:val="24"/>
        </w:rPr>
        <w:t>Wir</w:t>
      </w:r>
      <w:r w:rsidR="00A04D86" w:rsidRPr="00A04D86">
        <w:rPr>
          <w:rFonts w:asciiTheme="minorHAnsi" w:hAnsiTheme="minorHAnsi"/>
          <w:sz w:val="24"/>
        </w:rPr>
        <w:t xml:space="preserve"> werden die Früherkennungsuntersuchungen bei Kindern, Jugendlichen und Erwachsenen weiterentwickel</w:t>
      </w:r>
      <w:r>
        <w:rPr>
          <w:rFonts w:asciiTheme="minorHAnsi" w:hAnsiTheme="minorHAnsi"/>
          <w:sz w:val="24"/>
        </w:rPr>
        <w:t>n</w:t>
      </w:r>
      <w:r w:rsidR="00A04D86" w:rsidRPr="00A04D86">
        <w:rPr>
          <w:rFonts w:asciiTheme="minorHAnsi" w:hAnsiTheme="minorHAnsi"/>
          <w:sz w:val="24"/>
        </w:rPr>
        <w:t xml:space="preserve"> und wichtige Maßnahmen ergr</w:t>
      </w:r>
      <w:r>
        <w:rPr>
          <w:rFonts w:asciiTheme="minorHAnsi" w:hAnsiTheme="minorHAnsi"/>
          <w:sz w:val="24"/>
        </w:rPr>
        <w:t>eif</w:t>
      </w:r>
      <w:r w:rsidR="00A04D86" w:rsidRPr="00A04D86">
        <w:rPr>
          <w:rFonts w:asciiTheme="minorHAnsi" w:hAnsiTheme="minorHAnsi"/>
          <w:sz w:val="24"/>
        </w:rPr>
        <w:t>en, um Impflücken in allen Altersstufen zu schließen.</w:t>
      </w:r>
    </w:p>
    <w:p w:rsidR="00A04D86" w:rsidRDefault="00A04D86" w:rsidP="00A04D86">
      <w:pPr>
        <w:rPr>
          <w:rFonts w:asciiTheme="minorHAnsi" w:hAnsiTheme="minorHAnsi"/>
          <w:sz w:val="24"/>
        </w:rPr>
      </w:pPr>
    </w:p>
    <w:p w:rsidR="00F95E64" w:rsidRDefault="00D81107" w:rsidP="00A04D86">
      <w:pPr>
        <w:rPr>
          <w:rFonts w:asciiTheme="minorHAnsi" w:hAnsiTheme="minorHAnsi"/>
          <w:sz w:val="24"/>
        </w:rPr>
      </w:pPr>
      <w:r w:rsidRPr="00D81107">
        <w:rPr>
          <w:rFonts w:asciiTheme="minorHAnsi" w:hAnsiTheme="minorHAnsi"/>
          <w:sz w:val="24"/>
        </w:rPr>
        <w:t xml:space="preserve">Künftig soll der Impfschutz bei allen Routine-Gesundheitsuntersuchungen für Kinder, Jugendliche und Erwachsene sowie den Jugendarbeitsschutzuntersuchungen überprüft werden. Auch Betriebsärzte sollen künftig </w:t>
      </w:r>
      <w:r>
        <w:rPr>
          <w:rFonts w:asciiTheme="minorHAnsi" w:hAnsiTheme="minorHAnsi"/>
          <w:sz w:val="24"/>
        </w:rPr>
        <w:t xml:space="preserve">– neben ihrer eigentlichen Tätigkeit - </w:t>
      </w:r>
      <w:r w:rsidRPr="00D81107">
        <w:rPr>
          <w:rFonts w:asciiTheme="minorHAnsi" w:hAnsiTheme="minorHAnsi"/>
          <w:sz w:val="24"/>
        </w:rPr>
        <w:t>allgemeine Schutzimpfungen vornehmen können</w:t>
      </w:r>
      <w:r>
        <w:rPr>
          <w:rFonts w:asciiTheme="minorHAnsi" w:hAnsiTheme="minorHAnsi"/>
          <w:sz w:val="24"/>
        </w:rPr>
        <w:t xml:space="preserve">, damit Schutzimpfungen </w:t>
      </w:r>
      <w:r w:rsidR="00F95E64">
        <w:rPr>
          <w:rFonts w:asciiTheme="minorHAnsi" w:hAnsiTheme="minorHAnsi"/>
          <w:sz w:val="24"/>
        </w:rPr>
        <w:t xml:space="preserve">überall </w:t>
      </w:r>
      <w:r>
        <w:rPr>
          <w:rFonts w:asciiTheme="minorHAnsi" w:hAnsiTheme="minorHAnsi"/>
          <w:sz w:val="24"/>
        </w:rPr>
        <w:t xml:space="preserve">dort angeboten werden, wo Menschen </w:t>
      </w:r>
      <w:r w:rsidR="00F95E64">
        <w:rPr>
          <w:rFonts w:asciiTheme="minorHAnsi" w:hAnsiTheme="minorHAnsi"/>
          <w:sz w:val="24"/>
        </w:rPr>
        <w:t>sich durch Ärzte informieren lassen können</w:t>
      </w:r>
      <w:r w:rsidRPr="00D81107">
        <w:rPr>
          <w:rFonts w:asciiTheme="minorHAnsi" w:hAnsiTheme="minorHAnsi"/>
          <w:sz w:val="24"/>
        </w:rPr>
        <w:t>.</w:t>
      </w:r>
    </w:p>
    <w:p w:rsidR="00F95E64" w:rsidRDefault="00D81107" w:rsidP="00A04D86">
      <w:pPr>
        <w:rPr>
          <w:rFonts w:asciiTheme="minorHAnsi" w:hAnsiTheme="minorHAnsi"/>
          <w:sz w:val="24"/>
        </w:rPr>
      </w:pPr>
      <w:r w:rsidRPr="00D81107">
        <w:rPr>
          <w:rFonts w:asciiTheme="minorHAnsi" w:hAnsiTheme="minorHAnsi"/>
          <w:sz w:val="24"/>
        </w:rPr>
        <w:t xml:space="preserve"> </w:t>
      </w:r>
    </w:p>
    <w:p w:rsidR="00F95E64" w:rsidRDefault="00F95E64" w:rsidP="00A04D86">
      <w:pPr>
        <w:rPr>
          <w:rFonts w:asciiTheme="minorHAnsi" w:hAnsiTheme="minorHAnsi"/>
          <w:sz w:val="24"/>
        </w:rPr>
      </w:pPr>
      <w:r>
        <w:rPr>
          <w:rFonts w:asciiTheme="minorHAnsi" w:hAnsiTheme="minorHAnsi"/>
          <w:sz w:val="24"/>
        </w:rPr>
        <w:t>Damit Kinder umfassend geschützt werden, muss zudem künftig b</w:t>
      </w:r>
      <w:r w:rsidR="00D81107" w:rsidRPr="00D81107">
        <w:rPr>
          <w:rFonts w:asciiTheme="minorHAnsi" w:hAnsiTheme="minorHAnsi"/>
          <w:sz w:val="24"/>
        </w:rPr>
        <w:t xml:space="preserve">ei der Aufnahme eines Kindes in die Kita ein Nachweis über eine ärztliche Impfberatung vorgelegt werden. Beim Auftreten von Masern in einer Gemeinschaftseinrichtung (z. B. Kita, Schule, Hort) können die zuständigen Behörden </w:t>
      </w:r>
      <w:proofErr w:type="spellStart"/>
      <w:r w:rsidR="00D81107" w:rsidRPr="00D81107">
        <w:rPr>
          <w:rFonts w:asciiTheme="minorHAnsi" w:hAnsiTheme="minorHAnsi"/>
          <w:sz w:val="24"/>
        </w:rPr>
        <w:t>ungeimpfte</w:t>
      </w:r>
      <w:proofErr w:type="spellEnd"/>
      <w:r w:rsidR="00D81107" w:rsidRPr="00D81107">
        <w:rPr>
          <w:rFonts w:asciiTheme="minorHAnsi" w:hAnsiTheme="minorHAnsi"/>
          <w:sz w:val="24"/>
        </w:rPr>
        <w:t xml:space="preserve"> Kinder vorübergehend ausschließen</w:t>
      </w:r>
      <w:r>
        <w:rPr>
          <w:rFonts w:asciiTheme="minorHAnsi" w:hAnsiTheme="minorHAnsi"/>
          <w:sz w:val="24"/>
        </w:rPr>
        <w:t xml:space="preserve">, um ein </w:t>
      </w:r>
      <w:proofErr w:type="spellStart"/>
      <w:r>
        <w:rPr>
          <w:rFonts w:asciiTheme="minorHAnsi" w:hAnsiTheme="minorHAnsi"/>
          <w:sz w:val="24"/>
        </w:rPr>
        <w:t>Umsichgreifen</w:t>
      </w:r>
      <w:proofErr w:type="spellEnd"/>
      <w:r>
        <w:rPr>
          <w:rFonts w:asciiTheme="minorHAnsi" w:hAnsiTheme="minorHAnsi"/>
          <w:sz w:val="24"/>
        </w:rPr>
        <w:t xml:space="preserve"> von ansteckenden Krankheiten verhindern zu können</w:t>
      </w:r>
      <w:r w:rsidR="00D81107" w:rsidRPr="00D81107">
        <w:rPr>
          <w:rFonts w:asciiTheme="minorHAnsi" w:hAnsiTheme="minorHAnsi"/>
          <w:sz w:val="24"/>
        </w:rPr>
        <w:t xml:space="preserve">. </w:t>
      </w:r>
    </w:p>
    <w:p w:rsidR="00F95E64" w:rsidRDefault="00F95E64" w:rsidP="00A04D86">
      <w:pPr>
        <w:rPr>
          <w:rFonts w:asciiTheme="minorHAnsi" w:hAnsiTheme="minorHAnsi"/>
          <w:sz w:val="24"/>
        </w:rPr>
      </w:pPr>
    </w:p>
    <w:p w:rsidR="00702C83" w:rsidRDefault="00702C83" w:rsidP="00A04D86">
      <w:pPr>
        <w:rPr>
          <w:rFonts w:asciiTheme="minorHAnsi" w:hAnsiTheme="minorHAnsi"/>
          <w:sz w:val="24"/>
        </w:rPr>
      </w:pPr>
    </w:p>
    <w:p w:rsidR="00702C83" w:rsidRDefault="00702C83" w:rsidP="00A04D86">
      <w:pPr>
        <w:rPr>
          <w:rFonts w:asciiTheme="minorHAnsi" w:hAnsiTheme="minorHAnsi"/>
          <w:sz w:val="24"/>
        </w:rPr>
      </w:pPr>
    </w:p>
    <w:p w:rsidR="00702C83" w:rsidRDefault="00702C83" w:rsidP="00A04D86">
      <w:pPr>
        <w:rPr>
          <w:rFonts w:asciiTheme="minorHAnsi" w:hAnsiTheme="minorHAnsi"/>
          <w:sz w:val="24"/>
        </w:rPr>
      </w:pPr>
    </w:p>
    <w:p w:rsidR="00F95E64" w:rsidRDefault="00F95E64" w:rsidP="00A04D86">
      <w:pPr>
        <w:rPr>
          <w:rFonts w:asciiTheme="minorHAnsi" w:hAnsiTheme="minorHAnsi"/>
          <w:sz w:val="24"/>
        </w:rPr>
      </w:pPr>
      <w:r>
        <w:rPr>
          <w:rFonts w:asciiTheme="minorHAnsi" w:hAnsiTheme="minorHAnsi"/>
          <w:sz w:val="24"/>
        </w:rPr>
        <w:t>Damit auch besonders schutzbedürftige Menschen, insbesondere Kranke</w:t>
      </w:r>
      <w:r w:rsidR="009D77FE">
        <w:rPr>
          <w:rFonts w:asciiTheme="minorHAnsi" w:hAnsiTheme="minorHAnsi"/>
          <w:sz w:val="24"/>
        </w:rPr>
        <w:t xml:space="preserve"> aber auch Mitarbeiter aus Gesundheitsberufen</w:t>
      </w:r>
      <w:r>
        <w:rPr>
          <w:rFonts w:asciiTheme="minorHAnsi" w:hAnsiTheme="minorHAnsi"/>
          <w:sz w:val="24"/>
        </w:rPr>
        <w:t>, vor Ansteckung geschützt werden, dürfen m</w:t>
      </w:r>
      <w:r w:rsidR="00D81107" w:rsidRPr="00D81107">
        <w:rPr>
          <w:rFonts w:asciiTheme="minorHAnsi" w:hAnsiTheme="minorHAnsi"/>
          <w:sz w:val="24"/>
        </w:rPr>
        <w:t xml:space="preserve">edizinische Einrichtungen die Einstellung von Beschäftigten vom Bestehen eines erforderlichen Impf- und Immunschutzes abhängig machen. </w:t>
      </w:r>
    </w:p>
    <w:p w:rsidR="00F95E64" w:rsidRDefault="00F95E64" w:rsidP="00A04D86">
      <w:pPr>
        <w:rPr>
          <w:rFonts w:asciiTheme="minorHAnsi" w:hAnsiTheme="minorHAnsi"/>
          <w:sz w:val="24"/>
        </w:rPr>
      </w:pPr>
    </w:p>
    <w:p w:rsidR="00D81107" w:rsidRDefault="0039459F" w:rsidP="00A04D86">
      <w:pPr>
        <w:rPr>
          <w:rFonts w:asciiTheme="minorHAnsi" w:hAnsiTheme="minorHAnsi"/>
          <w:sz w:val="24"/>
        </w:rPr>
      </w:pPr>
      <w:r>
        <w:rPr>
          <w:rFonts w:asciiTheme="minorHAnsi" w:hAnsiTheme="minorHAnsi"/>
          <w:sz w:val="24"/>
        </w:rPr>
        <w:t xml:space="preserve">Bei allen Maßnahmen soll Freiwilligkeit im Mittelpunkt unserer Anstrengungen stehen. Denn Überzeugen ist besser als Zwang. Deshalb sollen </w:t>
      </w:r>
      <w:r w:rsidR="00D81107" w:rsidRPr="00D81107">
        <w:rPr>
          <w:rFonts w:asciiTheme="minorHAnsi" w:hAnsiTheme="minorHAnsi"/>
          <w:sz w:val="24"/>
        </w:rPr>
        <w:t xml:space="preserve">Krankenkassen </w:t>
      </w:r>
      <w:r>
        <w:rPr>
          <w:rFonts w:asciiTheme="minorHAnsi" w:hAnsiTheme="minorHAnsi"/>
          <w:sz w:val="24"/>
        </w:rPr>
        <w:t xml:space="preserve">künftig </w:t>
      </w:r>
      <w:r w:rsidR="00D81107" w:rsidRPr="00D81107">
        <w:rPr>
          <w:rFonts w:asciiTheme="minorHAnsi" w:hAnsiTheme="minorHAnsi"/>
          <w:sz w:val="24"/>
        </w:rPr>
        <w:t>Bonus-Leistungen für Impfungen vorsehen</w:t>
      </w:r>
      <w:r>
        <w:rPr>
          <w:rFonts w:asciiTheme="minorHAnsi" w:hAnsiTheme="minorHAnsi"/>
          <w:sz w:val="24"/>
        </w:rPr>
        <w:t xml:space="preserve"> dürfen</w:t>
      </w:r>
      <w:r w:rsidR="00D81107" w:rsidRPr="00D81107">
        <w:rPr>
          <w:rFonts w:asciiTheme="minorHAnsi" w:hAnsiTheme="minorHAnsi"/>
          <w:sz w:val="24"/>
        </w:rPr>
        <w:t>.</w:t>
      </w:r>
      <w:r w:rsidR="00956ABA">
        <w:rPr>
          <w:rFonts w:asciiTheme="minorHAnsi" w:hAnsiTheme="minorHAnsi"/>
          <w:sz w:val="24"/>
        </w:rPr>
        <w:t>“</w:t>
      </w:r>
    </w:p>
    <w:p w:rsidR="00956ABA" w:rsidRDefault="00956ABA" w:rsidP="00A04D86">
      <w:pPr>
        <w:rPr>
          <w:rFonts w:asciiTheme="minorHAnsi" w:hAnsiTheme="minorHAnsi"/>
          <w:sz w:val="24"/>
        </w:rPr>
      </w:pPr>
    </w:p>
    <w:p w:rsidR="00956ABA" w:rsidRDefault="00956ABA" w:rsidP="00A04D86">
      <w:pPr>
        <w:rPr>
          <w:rFonts w:asciiTheme="minorHAnsi" w:hAnsiTheme="minorHAnsi"/>
          <w:sz w:val="24"/>
        </w:rPr>
      </w:pPr>
      <w:r>
        <w:rPr>
          <w:rFonts w:asciiTheme="minorHAnsi" w:hAnsiTheme="minorHAnsi"/>
          <w:sz w:val="24"/>
        </w:rPr>
        <w:t>________________</w:t>
      </w:r>
    </w:p>
    <w:p w:rsidR="00956ABA" w:rsidRDefault="00956ABA" w:rsidP="00A04D86">
      <w:pPr>
        <w:rPr>
          <w:rFonts w:asciiTheme="minorHAnsi" w:hAnsiTheme="minorHAnsi"/>
          <w:sz w:val="24"/>
        </w:rPr>
      </w:pPr>
    </w:p>
    <w:p w:rsidR="00956ABA" w:rsidRDefault="00956ABA" w:rsidP="00A04D86">
      <w:pPr>
        <w:rPr>
          <w:rFonts w:asciiTheme="minorHAnsi" w:hAnsiTheme="minorHAnsi"/>
          <w:sz w:val="24"/>
        </w:rPr>
      </w:pPr>
      <w:r>
        <w:rPr>
          <w:rFonts w:asciiTheme="minorHAnsi" w:hAnsiTheme="minorHAnsi"/>
          <w:sz w:val="24"/>
        </w:rPr>
        <w:t xml:space="preserve">Das angefügte Foto, zeigt die Initiatoren Heiko Schmelzle und Reiner Meier mit dem Gesundheitsminister Hermann </w:t>
      </w:r>
      <w:proofErr w:type="spellStart"/>
      <w:r>
        <w:rPr>
          <w:rFonts w:asciiTheme="minorHAnsi" w:hAnsiTheme="minorHAnsi"/>
          <w:sz w:val="24"/>
        </w:rPr>
        <w:t>Gröhe</w:t>
      </w:r>
      <w:proofErr w:type="spellEnd"/>
      <w:r>
        <w:rPr>
          <w:rFonts w:asciiTheme="minorHAnsi" w:hAnsiTheme="minorHAnsi"/>
          <w:sz w:val="24"/>
        </w:rPr>
        <w:t xml:space="preserve"> u</w:t>
      </w:r>
      <w:bookmarkStart w:id="0" w:name="_GoBack"/>
      <w:bookmarkEnd w:id="0"/>
      <w:r>
        <w:rPr>
          <w:rFonts w:asciiTheme="minorHAnsi" w:hAnsiTheme="minorHAnsi"/>
          <w:sz w:val="24"/>
        </w:rPr>
        <w:t xml:space="preserve">nd den beiden Parlamentarischen Staatssekretärinnen Ingrid Fischbach und Annette Widmann-Mauz am Rande der </w:t>
      </w:r>
      <w:r w:rsidR="00277607">
        <w:rPr>
          <w:rFonts w:asciiTheme="minorHAnsi" w:hAnsiTheme="minorHAnsi"/>
          <w:sz w:val="24"/>
        </w:rPr>
        <w:t>Plenarsitzung zur Verabschiedung des Präventionsgesetzes. Die Abgeordneten zeigen das Impfkonzept.</w:t>
      </w:r>
    </w:p>
    <w:p w:rsidR="00277607" w:rsidRDefault="00277607" w:rsidP="00A04D86">
      <w:pPr>
        <w:rPr>
          <w:rFonts w:asciiTheme="minorHAnsi" w:hAnsiTheme="minorHAnsi"/>
          <w:sz w:val="24"/>
        </w:rPr>
      </w:pPr>
    </w:p>
    <w:p w:rsidR="00277607" w:rsidRDefault="00277607" w:rsidP="00A04D86">
      <w:pPr>
        <w:rPr>
          <w:rFonts w:asciiTheme="minorHAnsi" w:hAnsiTheme="minorHAnsi"/>
          <w:sz w:val="24"/>
        </w:rPr>
      </w:pPr>
      <w:r>
        <w:rPr>
          <w:rFonts w:asciiTheme="minorHAnsi" w:hAnsiTheme="minorHAnsi"/>
          <w:sz w:val="24"/>
        </w:rPr>
        <w:t>v.l.n.r.:</w:t>
      </w:r>
    </w:p>
    <w:p w:rsidR="00277607" w:rsidRPr="00A04D86" w:rsidRDefault="00277607" w:rsidP="00A04D86">
      <w:pPr>
        <w:rPr>
          <w:rFonts w:asciiTheme="minorHAnsi" w:hAnsiTheme="minorHAnsi"/>
          <w:sz w:val="24"/>
        </w:rPr>
      </w:pPr>
      <w:r>
        <w:rPr>
          <w:rFonts w:asciiTheme="minorHAnsi" w:hAnsiTheme="minorHAnsi"/>
          <w:sz w:val="24"/>
        </w:rPr>
        <w:t xml:space="preserve">Parl. Staatssekretärin Ingrid Fischbach, Heiko Schmelzle, Hermann </w:t>
      </w:r>
      <w:proofErr w:type="spellStart"/>
      <w:r>
        <w:rPr>
          <w:rFonts w:asciiTheme="minorHAnsi" w:hAnsiTheme="minorHAnsi"/>
          <w:sz w:val="24"/>
        </w:rPr>
        <w:t>Gröhe</w:t>
      </w:r>
      <w:proofErr w:type="spellEnd"/>
      <w:r>
        <w:rPr>
          <w:rFonts w:asciiTheme="minorHAnsi" w:hAnsiTheme="minorHAnsi"/>
          <w:sz w:val="24"/>
        </w:rPr>
        <w:t>, Reiner Meier, Parl. Staatssekretärin Annette Widmann-Mauz</w:t>
      </w:r>
    </w:p>
    <w:sectPr w:rsidR="00277607" w:rsidRPr="00A04D86" w:rsidSect="00AA7D53">
      <w:headerReference w:type="default" r:id="rId8"/>
      <w:footerReference w:type="default" r:id="rId9"/>
      <w:headerReference w:type="first" r:id="rId10"/>
      <w:pgSz w:w="11906" w:h="16838" w:code="9"/>
      <w:pgMar w:top="1417" w:right="1417" w:bottom="1134" w:left="1417"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37" w:rsidRDefault="006C0937">
      <w:r>
        <w:separator/>
      </w:r>
    </w:p>
  </w:endnote>
  <w:endnote w:type="continuationSeparator" w:id="0">
    <w:p w:rsidR="006C0937" w:rsidRDefault="006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28692"/>
      <w:docPartObj>
        <w:docPartGallery w:val="Page Numbers (Bottom of Page)"/>
        <w:docPartUnique/>
      </w:docPartObj>
    </w:sdtPr>
    <w:sdtEndPr/>
    <w:sdtContent>
      <w:p w:rsidR="0057793D" w:rsidRDefault="0057793D">
        <w:pPr>
          <w:pStyle w:val="Fuzeile"/>
          <w:jc w:val="right"/>
        </w:pPr>
        <w:r>
          <w:fldChar w:fldCharType="begin"/>
        </w:r>
        <w:r>
          <w:instrText>PAGE   \* MERGEFORMAT</w:instrText>
        </w:r>
        <w:r>
          <w:fldChar w:fldCharType="separate"/>
        </w:r>
        <w:r w:rsidR="009D77FE">
          <w:rPr>
            <w:noProof/>
          </w:rPr>
          <w:t>2</w:t>
        </w:r>
        <w:r>
          <w:fldChar w:fldCharType="end"/>
        </w:r>
      </w:p>
    </w:sdtContent>
  </w:sdt>
  <w:p w:rsidR="0057793D" w:rsidRDefault="005779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37" w:rsidRDefault="006C0937">
      <w:r>
        <w:separator/>
      </w:r>
    </w:p>
  </w:footnote>
  <w:footnote w:type="continuationSeparator" w:id="0">
    <w:p w:rsidR="006C0937" w:rsidRDefault="006C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8E6F82" w:rsidP="00593750">
    <w:pPr>
      <w:pStyle w:val="Kopfzeile"/>
      <w:tabs>
        <w:tab w:val="left" w:pos="1838"/>
      </w:tabs>
      <w:rPr>
        <w:rStyle w:val="Seitenzahl"/>
      </w:rPr>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BC79"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956F32">
      <w:rPr>
        <w:rStyle w:val="Seitenzahl"/>
      </w:rPr>
      <w:fldChar w:fldCharType="begin"/>
    </w:r>
    <w:r w:rsidR="000600D4">
      <w:rPr>
        <w:rStyle w:val="Seitenzahl"/>
      </w:rPr>
      <w:instrText xml:space="preserve"> PAGE </w:instrText>
    </w:r>
    <w:r w:rsidR="00956F32">
      <w:rPr>
        <w:rStyle w:val="Seitenzahl"/>
      </w:rPr>
      <w:fldChar w:fldCharType="separate"/>
    </w:r>
    <w:r w:rsidR="009D77FE">
      <w:rPr>
        <w:rStyle w:val="Seitenzahl"/>
        <w:noProof/>
      </w:rPr>
      <w:t>2</w:t>
    </w:r>
    <w:r w:rsidR="00956F32">
      <w:rPr>
        <w:rStyle w:val="Seitenzahl"/>
      </w:rPr>
      <w:fldChar w:fldCharType="end"/>
    </w:r>
    <w:r w:rsidR="00593750">
      <w:rPr>
        <w:rStyle w:val="Seitenzahl"/>
      </w:rPr>
      <w:tab/>
    </w:r>
  </w:p>
  <w:p w:rsidR="00593750" w:rsidRDefault="00593750" w:rsidP="00593750">
    <w:pPr>
      <w:pStyle w:val="Kopfzeile"/>
      <w:tabs>
        <w:tab w:val="left" w:pos="1838"/>
      </w:tabs>
      <w:rPr>
        <w:rStyle w:val="Seitenzahl"/>
      </w:rPr>
    </w:pPr>
  </w:p>
  <w:p w:rsidR="00593750" w:rsidRDefault="00593750" w:rsidP="00593750">
    <w:pPr>
      <w:pStyle w:val="Kopfzeile"/>
      <w:tabs>
        <w:tab w:val="left" w:pos="1838"/>
      </w:tabs>
      <w:rPr>
        <w:rStyle w:val="Seitenzahl"/>
      </w:rPr>
    </w:pPr>
  </w:p>
  <w:p w:rsidR="00593750" w:rsidRDefault="00593750" w:rsidP="00593750">
    <w:pPr>
      <w:pStyle w:val="Kopfzeile"/>
      <w:tabs>
        <w:tab w:val="left" w:pos="1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3E" w:rsidRPr="006C6DB5" w:rsidRDefault="00E74DF2" w:rsidP="006C6DB5">
    <w:pPr>
      <w:pStyle w:val="Untertitel"/>
      <w:framePr w:wrap="around" w:x="7388" w:y="714"/>
      <w:rPr>
        <w:b/>
        <w:color w:val="auto"/>
      </w:rPr>
    </w:pPr>
    <w:r>
      <w:rPr>
        <w:b/>
        <w:color w:val="auto"/>
      </w:rPr>
      <w:t>Heiko Schmelzle</w:t>
    </w:r>
  </w:p>
  <w:p w:rsidR="000600D4" w:rsidRPr="006C6DB5" w:rsidRDefault="00C3213E" w:rsidP="006C6DB5">
    <w:pPr>
      <w:pStyle w:val="Untertitel"/>
      <w:framePr w:wrap="around" w:x="7388" w:y="714"/>
      <w:rPr>
        <w:color w:val="auto"/>
      </w:rPr>
    </w:pPr>
    <w:r w:rsidRPr="006C6DB5">
      <w:rPr>
        <w:color w:val="auto"/>
      </w:rPr>
      <w:t>M</w:t>
    </w:r>
    <w:r w:rsidR="00EC6D0C" w:rsidRPr="006C6DB5">
      <w:rPr>
        <w:color w:val="auto"/>
      </w:rPr>
      <w:t>itglied des Deutschen Bundestages</w:t>
    </w:r>
  </w:p>
  <w:p w:rsidR="00593750" w:rsidRPr="006C6DB5" w:rsidRDefault="00593750">
    <w:pPr>
      <w:pStyle w:val="Kopfzeile"/>
      <w:rPr>
        <w:rFonts w:ascii="Courier New" w:hAnsi="Courier New" w:cs="Courier New"/>
      </w:rPr>
    </w:pPr>
  </w:p>
  <w:p w:rsidR="00593750" w:rsidRPr="006C6DB5" w:rsidRDefault="00593750">
    <w:pPr>
      <w:pStyle w:val="Kopfzeile"/>
      <w:rPr>
        <w:rFonts w:ascii="Courier New" w:hAnsi="Courier New" w:cs="Courier New"/>
      </w:rPr>
    </w:pPr>
  </w:p>
  <w:p w:rsidR="00593750" w:rsidRPr="006C6DB5" w:rsidRDefault="00593750">
    <w:pPr>
      <w:pStyle w:val="Kopfzeile"/>
      <w:rPr>
        <w:rFonts w:ascii="Courier New" w:hAnsi="Courier New" w:cs="Courier New"/>
      </w:rPr>
    </w:pPr>
  </w:p>
  <w:p w:rsidR="000600D4" w:rsidRPr="006C6DB5" w:rsidRDefault="00AA7D53">
    <w:pPr>
      <w:pStyle w:val="Kopfzeile"/>
      <w:rPr>
        <w:rFonts w:ascii="Courier New" w:hAnsi="Courier New" w:cs="Courier New"/>
      </w:rPr>
    </w:pPr>
    <w:r w:rsidRPr="006C6DB5">
      <w:rPr>
        <w:noProof/>
      </w:rPr>
      <mc:AlternateContent>
        <mc:Choice Requires="wps">
          <w:drawing>
            <wp:anchor distT="0" distB="0" distL="114300" distR="114300" simplePos="0" relativeHeight="251660800" behindDoc="0" locked="0" layoutInCell="1" allowOverlap="1" wp14:anchorId="42CF9A1D" wp14:editId="315818B0">
              <wp:simplePos x="0" y="0"/>
              <wp:positionH relativeFrom="page">
                <wp:posOffset>4120515</wp:posOffset>
              </wp:positionH>
              <wp:positionV relativeFrom="page">
                <wp:posOffset>432104</wp:posOffset>
              </wp:positionV>
              <wp:extent cx="442800" cy="385200"/>
              <wp:effectExtent l="0" t="0" r="0" b="0"/>
              <wp:wrapNone/>
              <wp:docPr id="2" name="Freeform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42800" cy="385200"/>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0310" id="Freeform 21" o:spid="_x0000_s1026" style="position:absolute;margin-left:324.45pt;margin-top:34pt;width:34.85pt;height:3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166347;47573,221385;247692,364366;99897,331460;59938,263052;177797,376957;366137,300696;430890,263117;307370,146486;323249,97939;288432,155897;281598,34853;207148,195;208905,24728;195629,39072;4230,150705;83627,364171;101329,374231;130224,359304;221400,279083;312576,359304;341471,374231;359173,364171;216129,106701;155019,110011;155605,214570;141157,306278;160876,279343;171419,306278;175975,252408;175975,198474;175975,144539;191138,279343;191138,225409;191138,171539;191138,117604;206237,252408;206237,198474;206237,144539;206237,90670;221400,225409;221400,171539;261489,133700;261489,187570;246390,106701;236498,252408;236498,198474;236498,144539;236498,90670;251662,279343;251662,225409;251662,171539;260968,244815;271381,306278;281924,279343;281924,225409;281924,117604;301643,306278;253289,365275;342903,331460" o:connectangles="0,0,0,0,0,0,0,0,0,0,0,0,0,0,0,0,0,0,0,0,0,0,0,0,0,0,0,0,0,0,0,0,0,0,0,0,0,0,0,0,0,0,0,0,0,0,0,0,0,0,0,0,0,0,0,0,0,0,0,0"/>
              <o:lock v:ext="edit" aspectratio="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128A096"/>
    <w:lvl w:ilvl="0" w:tplc="FD12479A">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4317FF"/>
    <w:multiLevelType w:val="hybridMultilevel"/>
    <w:tmpl w:val="8FF08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58C704A"/>
    <w:multiLevelType w:val="hybridMultilevel"/>
    <w:tmpl w:val="2CBED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825EA"/>
    <w:multiLevelType w:val="hybridMultilevel"/>
    <w:tmpl w:val="98A435C0"/>
    <w:lvl w:ilvl="0" w:tplc="730AD25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CA7154"/>
    <w:multiLevelType w:val="hybridMultilevel"/>
    <w:tmpl w:val="C28AD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F47850"/>
    <w:multiLevelType w:val="hybridMultilevel"/>
    <w:tmpl w:val="EEF8367A"/>
    <w:lvl w:ilvl="0" w:tplc="0AACD3FE">
      <w:numFmt w:val="bullet"/>
      <w:lvlText w:val="-"/>
      <w:lvlJc w:val="left"/>
      <w:pPr>
        <w:ind w:left="2136"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65244"/>
    <w:multiLevelType w:val="hybridMultilevel"/>
    <w:tmpl w:val="837CA0CC"/>
    <w:lvl w:ilvl="0" w:tplc="0AACD3FE">
      <w:numFmt w:val="bullet"/>
      <w:lvlText w:val="-"/>
      <w:lvlJc w:val="left"/>
      <w:pPr>
        <w:ind w:left="2136"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AC51F8"/>
    <w:multiLevelType w:val="hybridMultilevel"/>
    <w:tmpl w:val="C51C6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501BE9"/>
    <w:multiLevelType w:val="hybridMultilevel"/>
    <w:tmpl w:val="616E4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A81D94"/>
    <w:multiLevelType w:val="hybridMultilevel"/>
    <w:tmpl w:val="C2D2A32C"/>
    <w:lvl w:ilvl="0" w:tplc="730AD2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AD0AED"/>
    <w:multiLevelType w:val="hybridMultilevel"/>
    <w:tmpl w:val="8A6A7548"/>
    <w:lvl w:ilvl="0" w:tplc="0AACD3FE">
      <w:numFmt w:val="bullet"/>
      <w:lvlText w:val="-"/>
      <w:lvlJc w:val="left"/>
      <w:pPr>
        <w:ind w:left="2136"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E4716"/>
    <w:multiLevelType w:val="hybridMultilevel"/>
    <w:tmpl w:val="D70EB84E"/>
    <w:lvl w:ilvl="0" w:tplc="730AD25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FA2C32"/>
    <w:multiLevelType w:val="hybridMultilevel"/>
    <w:tmpl w:val="564875CA"/>
    <w:lvl w:ilvl="0" w:tplc="0AACD3FE">
      <w:numFmt w:val="bullet"/>
      <w:lvlText w:val="-"/>
      <w:lvlJc w:val="left"/>
      <w:pPr>
        <w:ind w:left="2136" w:hanging="360"/>
      </w:pPr>
      <w:rPr>
        <w:rFonts w:ascii="Calibri" w:eastAsia="Times New Roman" w:hAnsi="Calibri"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73DA7"/>
    <w:multiLevelType w:val="hybridMultilevel"/>
    <w:tmpl w:val="12861E50"/>
    <w:lvl w:ilvl="0" w:tplc="48B22372">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0820DD6"/>
    <w:multiLevelType w:val="hybridMultilevel"/>
    <w:tmpl w:val="1E0AD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EB1808"/>
    <w:multiLevelType w:val="hybridMultilevel"/>
    <w:tmpl w:val="5192B9C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8"/>
  </w:num>
  <w:num w:numId="4">
    <w:abstractNumId w:val="9"/>
  </w:num>
  <w:num w:numId="5">
    <w:abstractNumId w:val="22"/>
  </w:num>
  <w:num w:numId="6">
    <w:abstractNumId w:val="19"/>
  </w:num>
  <w:num w:numId="7">
    <w:abstractNumId w:val="1"/>
  </w:num>
  <w:num w:numId="8">
    <w:abstractNumId w:val="3"/>
  </w:num>
  <w:num w:numId="9">
    <w:abstractNumId w:val="11"/>
  </w:num>
  <w:num w:numId="10">
    <w:abstractNumId w:val="23"/>
  </w:num>
  <w:num w:numId="11">
    <w:abstractNumId w:val="16"/>
  </w:num>
  <w:num w:numId="12">
    <w:abstractNumId w:val="13"/>
  </w:num>
  <w:num w:numId="13">
    <w:abstractNumId w:val="2"/>
  </w:num>
  <w:num w:numId="14">
    <w:abstractNumId w:val="5"/>
  </w:num>
  <w:num w:numId="15">
    <w:abstractNumId w:val="15"/>
  </w:num>
  <w:num w:numId="16">
    <w:abstractNumId w:val="20"/>
  </w:num>
  <w:num w:numId="17">
    <w:abstractNumId w:val="6"/>
  </w:num>
  <w:num w:numId="18">
    <w:abstractNumId w:val="7"/>
  </w:num>
  <w:num w:numId="19">
    <w:abstractNumId w:val="12"/>
  </w:num>
  <w:num w:numId="20">
    <w:abstractNumId w:val="21"/>
  </w:num>
  <w:num w:numId="21">
    <w:abstractNumId w:val="17"/>
  </w:num>
  <w:num w:numId="22">
    <w:abstractNumId w:val="10"/>
  </w:num>
  <w:num w:numId="23">
    <w:abstractNumId w:val="8"/>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26"/>
    <w:rsid w:val="000132FC"/>
    <w:rsid w:val="00014941"/>
    <w:rsid w:val="00020ADE"/>
    <w:rsid w:val="000213A0"/>
    <w:rsid w:val="0002385C"/>
    <w:rsid w:val="00033437"/>
    <w:rsid w:val="00035C48"/>
    <w:rsid w:val="0005046D"/>
    <w:rsid w:val="00057394"/>
    <w:rsid w:val="00057D11"/>
    <w:rsid w:val="000600D4"/>
    <w:rsid w:val="00062A03"/>
    <w:rsid w:val="00075C5C"/>
    <w:rsid w:val="00076C61"/>
    <w:rsid w:val="0008302F"/>
    <w:rsid w:val="000865F5"/>
    <w:rsid w:val="00087459"/>
    <w:rsid w:val="000C11E3"/>
    <w:rsid w:val="000C382F"/>
    <w:rsid w:val="000C5257"/>
    <w:rsid w:val="000C544B"/>
    <w:rsid w:val="000D54AA"/>
    <w:rsid w:val="000E53A4"/>
    <w:rsid w:val="00106720"/>
    <w:rsid w:val="0011027E"/>
    <w:rsid w:val="0011414C"/>
    <w:rsid w:val="001261AA"/>
    <w:rsid w:val="0012661F"/>
    <w:rsid w:val="0013033D"/>
    <w:rsid w:val="00130983"/>
    <w:rsid w:val="001408CF"/>
    <w:rsid w:val="00146A8E"/>
    <w:rsid w:val="001516EC"/>
    <w:rsid w:val="00165F2D"/>
    <w:rsid w:val="0018038B"/>
    <w:rsid w:val="00180B50"/>
    <w:rsid w:val="001A2B46"/>
    <w:rsid w:val="001B2A2A"/>
    <w:rsid w:val="001D0518"/>
    <w:rsid w:val="001E3F34"/>
    <w:rsid w:val="001E4008"/>
    <w:rsid w:val="001F7209"/>
    <w:rsid w:val="002138AD"/>
    <w:rsid w:val="00214360"/>
    <w:rsid w:val="00227472"/>
    <w:rsid w:val="002346CA"/>
    <w:rsid w:val="00235462"/>
    <w:rsid w:val="0023787D"/>
    <w:rsid w:val="00252761"/>
    <w:rsid w:val="00254FDF"/>
    <w:rsid w:val="00275B12"/>
    <w:rsid w:val="00277607"/>
    <w:rsid w:val="002777C7"/>
    <w:rsid w:val="00282F52"/>
    <w:rsid w:val="0028776E"/>
    <w:rsid w:val="0029154C"/>
    <w:rsid w:val="00291F98"/>
    <w:rsid w:val="002A1327"/>
    <w:rsid w:val="002A32D1"/>
    <w:rsid w:val="002A7CD2"/>
    <w:rsid w:val="002C000E"/>
    <w:rsid w:val="002E7C06"/>
    <w:rsid w:val="00311269"/>
    <w:rsid w:val="00314336"/>
    <w:rsid w:val="0031666C"/>
    <w:rsid w:val="00325305"/>
    <w:rsid w:val="00326DDF"/>
    <w:rsid w:val="00330E58"/>
    <w:rsid w:val="00332774"/>
    <w:rsid w:val="00344629"/>
    <w:rsid w:val="003452A8"/>
    <w:rsid w:val="00353CA5"/>
    <w:rsid w:val="00364275"/>
    <w:rsid w:val="00371495"/>
    <w:rsid w:val="003736C9"/>
    <w:rsid w:val="0039459F"/>
    <w:rsid w:val="003A363B"/>
    <w:rsid w:val="003D0C12"/>
    <w:rsid w:val="003D4B38"/>
    <w:rsid w:val="003E414F"/>
    <w:rsid w:val="003E5642"/>
    <w:rsid w:val="00405C27"/>
    <w:rsid w:val="004072F9"/>
    <w:rsid w:val="004135E3"/>
    <w:rsid w:val="00414D0C"/>
    <w:rsid w:val="00415890"/>
    <w:rsid w:val="00422CD8"/>
    <w:rsid w:val="00452266"/>
    <w:rsid w:val="00455E11"/>
    <w:rsid w:val="00457088"/>
    <w:rsid w:val="00466E33"/>
    <w:rsid w:val="0049256B"/>
    <w:rsid w:val="004B2A9A"/>
    <w:rsid w:val="004B5E19"/>
    <w:rsid w:val="004F2226"/>
    <w:rsid w:val="004F3F73"/>
    <w:rsid w:val="004F6590"/>
    <w:rsid w:val="0050367F"/>
    <w:rsid w:val="00510884"/>
    <w:rsid w:val="00512A6F"/>
    <w:rsid w:val="00520C57"/>
    <w:rsid w:val="00521477"/>
    <w:rsid w:val="00523746"/>
    <w:rsid w:val="00533457"/>
    <w:rsid w:val="005379F6"/>
    <w:rsid w:val="00545E76"/>
    <w:rsid w:val="005506DD"/>
    <w:rsid w:val="005551C8"/>
    <w:rsid w:val="00557A12"/>
    <w:rsid w:val="005615AB"/>
    <w:rsid w:val="005722CB"/>
    <w:rsid w:val="0057793D"/>
    <w:rsid w:val="00580BDF"/>
    <w:rsid w:val="00582CE8"/>
    <w:rsid w:val="00593750"/>
    <w:rsid w:val="005A77B0"/>
    <w:rsid w:val="005C1D1A"/>
    <w:rsid w:val="005E0BF1"/>
    <w:rsid w:val="005F4012"/>
    <w:rsid w:val="00611CAC"/>
    <w:rsid w:val="006179C7"/>
    <w:rsid w:val="00621B3C"/>
    <w:rsid w:val="00630B63"/>
    <w:rsid w:val="00641A86"/>
    <w:rsid w:val="006462DB"/>
    <w:rsid w:val="006512DB"/>
    <w:rsid w:val="00651F32"/>
    <w:rsid w:val="00665660"/>
    <w:rsid w:val="006824D7"/>
    <w:rsid w:val="00682B09"/>
    <w:rsid w:val="00686267"/>
    <w:rsid w:val="0069503B"/>
    <w:rsid w:val="00696BA6"/>
    <w:rsid w:val="006A3A86"/>
    <w:rsid w:val="006A42B7"/>
    <w:rsid w:val="006A6A9F"/>
    <w:rsid w:val="006A6DDA"/>
    <w:rsid w:val="006B10AE"/>
    <w:rsid w:val="006B337C"/>
    <w:rsid w:val="006C0937"/>
    <w:rsid w:val="006C6DB5"/>
    <w:rsid w:val="006E608A"/>
    <w:rsid w:val="006F1417"/>
    <w:rsid w:val="006F19D7"/>
    <w:rsid w:val="006F1AE3"/>
    <w:rsid w:val="006F2108"/>
    <w:rsid w:val="006F4F11"/>
    <w:rsid w:val="006F7F6C"/>
    <w:rsid w:val="00702C83"/>
    <w:rsid w:val="00723D1F"/>
    <w:rsid w:val="00727754"/>
    <w:rsid w:val="00731271"/>
    <w:rsid w:val="007330CA"/>
    <w:rsid w:val="00733EB5"/>
    <w:rsid w:val="00745A7E"/>
    <w:rsid w:val="0075035C"/>
    <w:rsid w:val="00750C11"/>
    <w:rsid w:val="00750CCA"/>
    <w:rsid w:val="00751A08"/>
    <w:rsid w:val="0075568C"/>
    <w:rsid w:val="00760F04"/>
    <w:rsid w:val="00764517"/>
    <w:rsid w:val="007858C4"/>
    <w:rsid w:val="007865F6"/>
    <w:rsid w:val="007A2039"/>
    <w:rsid w:val="007A62EE"/>
    <w:rsid w:val="007A6CBA"/>
    <w:rsid w:val="007B3591"/>
    <w:rsid w:val="007C7952"/>
    <w:rsid w:val="007E257C"/>
    <w:rsid w:val="007E65C1"/>
    <w:rsid w:val="007E7500"/>
    <w:rsid w:val="007F016C"/>
    <w:rsid w:val="00804A74"/>
    <w:rsid w:val="008055FB"/>
    <w:rsid w:val="008122E1"/>
    <w:rsid w:val="0081550D"/>
    <w:rsid w:val="00816842"/>
    <w:rsid w:val="00817904"/>
    <w:rsid w:val="008237B2"/>
    <w:rsid w:val="008619E5"/>
    <w:rsid w:val="00863F2A"/>
    <w:rsid w:val="008750C3"/>
    <w:rsid w:val="0088119D"/>
    <w:rsid w:val="00893277"/>
    <w:rsid w:val="00895DD8"/>
    <w:rsid w:val="008C35DA"/>
    <w:rsid w:val="008D03EA"/>
    <w:rsid w:val="008D08AA"/>
    <w:rsid w:val="008E4C91"/>
    <w:rsid w:val="008E69DD"/>
    <w:rsid w:val="008E6F82"/>
    <w:rsid w:val="0090283E"/>
    <w:rsid w:val="0090347A"/>
    <w:rsid w:val="00903E2E"/>
    <w:rsid w:val="00943962"/>
    <w:rsid w:val="00944F99"/>
    <w:rsid w:val="00951FF4"/>
    <w:rsid w:val="00956ABA"/>
    <w:rsid w:val="00956F32"/>
    <w:rsid w:val="00973C90"/>
    <w:rsid w:val="00984228"/>
    <w:rsid w:val="009919B2"/>
    <w:rsid w:val="00997952"/>
    <w:rsid w:val="009A285B"/>
    <w:rsid w:val="009A28C9"/>
    <w:rsid w:val="009B19A2"/>
    <w:rsid w:val="009B5E5F"/>
    <w:rsid w:val="009C6A2A"/>
    <w:rsid w:val="009D5D62"/>
    <w:rsid w:val="009D689A"/>
    <w:rsid w:val="009D77FE"/>
    <w:rsid w:val="00A0471C"/>
    <w:rsid w:val="00A04D86"/>
    <w:rsid w:val="00A104DD"/>
    <w:rsid w:val="00A244DA"/>
    <w:rsid w:val="00A27FBB"/>
    <w:rsid w:val="00A3256C"/>
    <w:rsid w:val="00A34AC4"/>
    <w:rsid w:val="00A41F1B"/>
    <w:rsid w:val="00A47695"/>
    <w:rsid w:val="00A64C74"/>
    <w:rsid w:val="00A907B4"/>
    <w:rsid w:val="00A91FBA"/>
    <w:rsid w:val="00AA7D53"/>
    <w:rsid w:val="00AC42C7"/>
    <w:rsid w:val="00AF147D"/>
    <w:rsid w:val="00B078B3"/>
    <w:rsid w:val="00B14E5A"/>
    <w:rsid w:val="00B15F9E"/>
    <w:rsid w:val="00B2277B"/>
    <w:rsid w:val="00B24C27"/>
    <w:rsid w:val="00B37189"/>
    <w:rsid w:val="00B45549"/>
    <w:rsid w:val="00B619A9"/>
    <w:rsid w:val="00B74664"/>
    <w:rsid w:val="00B87E18"/>
    <w:rsid w:val="00BA13A6"/>
    <w:rsid w:val="00BA1831"/>
    <w:rsid w:val="00BA5114"/>
    <w:rsid w:val="00BA54DD"/>
    <w:rsid w:val="00BA7D57"/>
    <w:rsid w:val="00BC26B6"/>
    <w:rsid w:val="00BD5B9D"/>
    <w:rsid w:val="00BD7613"/>
    <w:rsid w:val="00BF2E23"/>
    <w:rsid w:val="00C06A01"/>
    <w:rsid w:val="00C07BA5"/>
    <w:rsid w:val="00C12911"/>
    <w:rsid w:val="00C15CEE"/>
    <w:rsid w:val="00C20100"/>
    <w:rsid w:val="00C20F52"/>
    <w:rsid w:val="00C20F99"/>
    <w:rsid w:val="00C2617C"/>
    <w:rsid w:val="00C27796"/>
    <w:rsid w:val="00C32051"/>
    <w:rsid w:val="00C3213E"/>
    <w:rsid w:val="00C321D6"/>
    <w:rsid w:val="00C350E6"/>
    <w:rsid w:val="00C4508A"/>
    <w:rsid w:val="00C5364C"/>
    <w:rsid w:val="00C60E32"/>
    <w:rsid w:val="00C70BEE"/>
    <w:rsid w:val="00C7393F"/>
    <w:rsid w:val="00C75B91"/>
    <w:rsid w:val="00C82011"/>
    <w:rsid w:val="00C863A4"/>
    <w:rsid w:val="00CB1F5C"/>
    <w:rsid w:val="00CD72A9"/>
    <w:rsid w:val="00CE318B"/>
    <w:rsid w:val="00CE61D7"/>
    <w:rsid w:val="00D1185B"/>
    <w:rsid w:val="00D21B03"/>
    <w:rsid w:val="00D245D2"/>
    <w:rsid w:val="00D672AC"/>
    <w:rsid w:val="00D702F7"/>
    <w:rsid w:val="00D81107"/>
    <w:rsid w:val="00D848E9"/>
    <w:rsid w:val="00D91FE1"/>
    <w:rsid w:val="00D97353"/>
    <w:rsid w:val="00DB7ACE"/>
    <w:rsid w:val="00DB7D41"/>
    <w:rsid w:val="00DC1011"/>
    <w:rsid w:val="00DC7D98"/>
    <w:rsid w:val="00DD4D92"/>
    <w:rsid w:val="00DE5AB6"/>
    <w:rsid w:val="00E006F5"/>
    <w:rsid w:val="00E03DB2"/>
    <w:rsid w:val="00E14D40"/>
    <w:rsid w:val="00E15E79"/>
    <w:rsid w:val="00E25370"/>
    <w:rsid w:val="00E40C1C"/>
    <w:rsid w:val="00E434ED"/>
    <w:rsid w:val="00E53F46"/>
    <w:rsid w:val="00E623A6"/>
    <w:rsid w:val="00E65880"/>
    <w:rsid w:val="00E74DF2"/>
    <w:rsid w:val="00E767A4"/>
    <w:rsid w:val="00E81457"/>
    <w:rsid w:val="00EA260A"/>
    <w:rsid w:val="00EA2B33"/>
    <w:rsid w:val="00EA384C"/>
    <w:rsid w:val="00EA5552"/>
    <w:rsid w:val="00EA74A4"/>
    <w:rsid w:val="00EA78D6"/>
    <w:rsid w:val="00EB1E4B"/>
    <w:rsid w:val="00EB3BB6"/>
    <w:rsid w:val="00EB415B"/>
    <w:rsid w:val="00EC22F2"/>
    <w:rsid w:val="00EC24B1"/>
    <w:rsid w:val="00EC6D0C"/>
    <w:rsid w:val="00ED66B4"/>
    <w:rsid w:val="00EE0354"/>
    <w:rsid w:val="00EE0A4E"/>
    <w:rsid w:val="00EE4B24"/>
    <w:rsid w:val="00EF347C"/>
    <w:rsid w:val="00EF5C56"/>
    <w:rsid w:val="00EF7847"/>
    <w:rsid w:val="00F06E39"/>
    <w:rsid w:val="00F137F8"/>
    <w:rsid w:val="00F40BD3"/>
    <w:rsid w:val="00F53D4E"/>
    <w:rsid w:val="00F5511B"/>
    <w:rsid w:val="00F6418B"/>
    <w:rsid w:val="00F82D23"/>
    <w:rsid w:val="00F95E64"/>
    <w:rsid w:val="00FB1C69"/>
    <w:rsid w:val="00FB30D9"/>
    <w:rsid w:val="00FB4E38"/>
    <w:rsid w:val="00FB72D8"/>
    <w:rsid w:val="00FC039E"/>
    <w:rsid w:val="00FC2FDC"/>
    <w:rsid w:val="00FE0198"/>
    <w:rsid w:val="00FE32B8"/>
    <w:rsid w:val="00FE63BD"/>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514B4AD-EA87-4838-A96C-D5927513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3A4"/>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link w:val="FuzeileZchn"/>
    <w:uiPriority w:val="99"/>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EF5C56"/>
    <w:rPr>
      <w:color w:val="808080"/>
    </w:rPr>
  </w:style>
  <w:style w:type="paragraph" w:styleId="Sprechblasentext">
    <w:name w:val="Balloon Text"/>
    <w:basedOn w:val="Standard"/>
    <w:link w:val="SprechblasentextZchn"/>
    <w:uiPriority w:val="99"/>
    <w:semiHidden/>
    <w:unhideWhenUsed/>
    <w:rsid w:val="00EF5C5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C56"/>
    <w:rPr>
      <w:rFonts w:ascii="Tahoma" w:hAnsi="Tahoma" w:cs="Tahoma"/>
      <w:sz w:val="16"/>
      <w:szCs w:val="16"/>
    </w:rPr>
  </w:style>
  <w:style w:type="paragraph" w:styleId="Listenabsatz">
    <w:name w:val="List Paragraph"/>
    <w:basedOn w:val="Standard"/>
    <w:uiPriority w:val="34"/>
    <w:qFormat/>
    <w:rsid w:val="00DB7D41"/>
    <w:pPr>
      <w:ind w:left="720"/>
      <w:contextualSpacing/>
    </w:pPr>
  </w:style>
  <w:style w:type="paragraph" w:styleId="Funotentext">
    <w:name w:val="footnote text"/>
    <w:basedOn w:val="Standard"/>
    <w:link w:val="FunotentextZchn"/>
    <w:uiPriority w:val="99"/>
    <w:semiHidden/>
    <w:unhideWhenUsed/>
    <w:rsid w:val="006462DB"/>
    <w:pPr>
      <w:spacing w:line="240" w:lineRule="auto"/>
    </w:pPr>
    <w:rPr>
      <w:sz w:val="20"/>
      <w:szCs w:val="20"/>
    </w:rPr>
  </w:style>
  <w:style w:type="character" w:customStyle="1" w:styleId="FunotentextZchn">
    <w:name w:val="Fußnotentext Zchn"/>
    <w:basedOn w:val="Absatz-Standardschriftart"/>
    <w:link w:val="Funotentext"/>
    <w:uiPriority w:val="99"/>
    <w:semiHidden/>
    <w:rsid w:val="006462DB"/>
    <w:rPr>
      <w:rFonts w:ascii="Melior Com" w:hAnsi="Melior Com"/>
    </w:rPr>
  </w:style>
  <w:style w:type="character" w:styleId="Funotenzeichen">
    <w:name w:val="footnote reference"/>
    <w:basedOn w:val="Absatz-Standardschriftart"/>
    <w:uiPriority w:val="99"/>
    <w:semiHidden/>
    <w:unhideWhenUsed/>
    <w:rsid w:val="006462DB"/>
    <w:rPr>
      <w:vertAlign w:val="superscript"/>
    </w:rPr>
  </w:style>
  <w:style w:type="character" w:customStyle="1" w:styleId="FuzeileZchn">
    <w:name w:val="Fußzeile Zchn"/>
    <w:basedOn w:val="Absatz-Standardschriftart"/>
    <w:link w:val="Fuzeile"/>
    <w:uiPriority w:val="99"/>
    <w:rsid w:val="0057793D"/>
    <w:rPr>
      <w:rFonts w:ascii="Melior Com" w:hAnsi="Melior Com"/>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BA55-7B1D-40A3-9228-B27DBD54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59E5A39.dotm</Template>
  <TotalTime>0</TotalTime>
  <Pages>2</Pages>
  <Words>382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 Thirmeyer - Büro Reiner Meier MdB</dc:creator>
  <cp:keywords/>
  <dc:description/>
  <cp:lastModifiedBy>Heiko Schmelzle MdB - Amid Jabbour</cp:lastModifiedBy>
  <cp:revision>4</cp:revision>
  <cp:lastPrinted>2015-06-16T07:59:00Z</cp:lastPrinted>
  <dcterms:created xsi:type="dcterms:W3CDTF">2015-06-22T09:04:00Z</dcterms:created>
  <dcterms:modified xsi:type="dcterms:W3CDTF">2015-06-22T09:20:00Z</dcterms:modified>
</cp:coreProperties>
</file>